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0A316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16B" w:rsidRDefault="00776248" w:rsidP="00783265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 Write an equation that expresses “</w:t>
            </w:r>
            <w:r w:rsidR="0078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is </w:t>
            </w:r>
            <w:r w:rsidR="007832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jointly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proportional to </w:t>
            </w:r>
            <w:r w:rsidR="0078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832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and </w:t>
            </w:r>
            <w:r w:rsidR="00783265" w:rsidRPr="00783265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y</w:t>
            </w:r>
            <w:r w:rsidR="00783265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="007832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inversely proportional to </w:t>
            </w:r>
            <w:r w:rsidR="007832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the square of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and</w:t>
            </w:r>
            <w:r w:rsidR="007832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the square root of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8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.”</w:t>
            </w:r>
          </w:p>
          <w:p w:rsidR="00BB641D" w:rsidRDefault="00BB641D" w:rsidP="00783265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641D" w:rsidRDefault="00BB641D" w:rsidP="00783265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641D" w:rsidRDefault="00BB641D" w:rsidP="00783265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641D" w:rsidRDefault="00BB641D" w:rsidP="00783265">
            <w:pPr>
              <w:pStyle w:val="p"/>
            </w:pPr>
          </w:p>
        </w:tc>
      </w:tr>
    </w:tbl>
    <w:p w:rsidR="000A316B" w:rsidRDefault="000A316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0A316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16B" w:rsidRDefault="00776248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 Express the statement as a formula.</w:t>
            </w:r>
          </w:p>
          <w:p w:rsidR="000A316B" w:rsidRDefault="00776248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  <w:p w:rsidR="000A316B" w:rsidRDefault="00776248">
            <w:pPr>
              <w:pStyle w:val="p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is inversely</w:t>
            </w:r>
            <w:r w:rsidR="007832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proportional to the square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t.</w:t>
            </w:r>
          </w:p>
          <w:p w:rsidR="000A316B" w:rsidRDefault="00776248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  <w:p w:rsidR="000A316B" w:rsidRDefault="00776248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</w:t>
            </w:r>
            <w:r w:rsidR="007832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= 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</w:t>
            </w:r>
            <w:r w:rsidR="007832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= 13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what is the constant of proportionality?</w:t>
            </w:r>
          </w:p>
          <w:p w:rsidR="00BB641D" w:rsidRDefault="00BB641D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641D" w:rsidRDefault="00BB641D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641D" w:rsidRDefault="00BB641D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641D" w:rsidRDefault="00BB641D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641D" w:rsidRDefault="00BB641D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641D" w:rsidRDefault="00BB641D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641D" w:rsidRDefault="00BB641D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641D" w:rsidRDefault="00BB641D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641D" w:rsidRDefault="00BB641D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641D" w:rsidRDefault="00BB641D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641D" w:rsidRDefault="00BB641D">
            <w:pPr>
              <w:pStyle w:val="p"/>
            </w:pPr>
          </w:p>
        </w:tc>
      </w:tr>
    </w:tbl>
    <w:p w:rsidR="000A316B" w:rsidRDefault="000A316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0A316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16B" w:rsidRDefault="00776248">
            <w:pPr>
              <w:pStyle w:val="p"/>
              <w:rPr>
                <w:rFonts w:ascii="Times New Roman" w:eastAsia="Times New Roman" w:hAnsi="Times New Roman" w:cs="Times New Roman"/>
                <w:color w:val="000000"/>
                <w:position w:val="-2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3. Evaluate the function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2"/>
                  <w:szCs w:val="22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2"/>
                      <w:szCs w:val="22"/>
                    </w:rPr>
                    <m:t>t+2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2"/>
                      <w:szCs w:val="22"/>
                    </w:rPr>
                    <m:t>t-2</m:t>
                  </m:r>
                </m:den>
              </m:f>
            </m:oMath>
            <w:r w:rsidR="007832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at </w:t>
            </w:r>
            <w:r w:rsidR="00783265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f</w:t>
            </w:r>
            <w:r w:rsidR="007832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(-3)</w:t>
            </w:r>
            <w:r w:rsidR="00783265">
              <w:rPr>
                <w:rFonts w:ascii="Times New Roman" w:eastAsia="Times New Roman" w:hAnsi="Times New Roman" w:cs="Times New Roman"/>
                <w:color w:val="000000"/>
                <w:position w:val="-21"/>
                <w:sz w:val="22"/>
                <w:szCs w:val="22"/>
              </w:rPr>
              <w:t xml:space="preserve"> </w:t>
            </w:r>
          </w:p>
          <w:p w:rsidR="00BB641D" w:rsidRDefault="00BB641D">
            <w:pPr>
              <w:pStyle w:val="p"/>
              <w:rPr>
                <w:rFonts w:ascii="Times New Roman" w:eastAsia="Times New Roman" w:hAnsi="Times New Roman" w:cs="Times New Roman"/>
                <w:color w:val="000000"/>
                <w:position w:val="-21"/>
                <w:sz w:val="22"/>
                <w:szCs w:val="22"/>
              </w:rPr>
            </w:pPr>
          </w:p>
          <w:p w:rsidR="00BB641D" w:rsidRDefault="00BB641D">
            <w:pPr>
              <w:pStyle w:val="p"/>
              <w:rPr>
                <w:rFonts w:ascii="Times New Roman" w:eastAsia="Times New Roman" w:hAnsi="Times New Roman" w:cs="Times New Roman"/>
                <w:color w:val="000000"/>
                <w:position w:val="-21"/>
                <w:sz w:val="22"/>
                <w:szCs w:val="22"/>
              </w:rPr>
            </w:pPr>
          </w:p>
          <w:p w:rsidR="00BB641D" w:rsidRDefault="00BB641D">
            <w:pPr>
              <w:pStyle w:val="p"/>
              <w:rPr>
                <w:rFonts w:ascii="Times New Roman" w:eastAsia="Times New Roman" w:hAnsi="Times New Roman" w:cs="Times New Roman"/>
                <w:color w:val="000000"/>
                <w:position w:val="-21"/>
                <w:sz w:val="22"/>
                <w:szCs w:val="22"/>
              </w:rPr>
            </w:pPr>
          </w:p>
          <w:p w:rsidR="00BB641D" w:rsidRDefault="00BB641D">
            <w:pPr>
              <w:pStyle w:val="p"/>
              <w:rPr>
                <w:rFonts w:ascii="Times New Roman" w:eastAsia="Times New Roman" w:hAnsi="Times New Roman" w:cs="Times New Roman"/>
                <w:color w:val="000000"/>
                <w:position w:val="-21"/>
                <w:sz w:val="22"/>
                <w:szCs w:val="22"/>
              </w:rPr>
            </w:pPr>
          </w:p>
          <w:p w:rsidR="00BB641D" w:rsidRDefault="00BB641D">
            <w:pPr>
              <w:pStyle w:val="p"/>
              <w:rPr>
                <w:rFonts w:ascii="Times New Roman" w:eastAsia="Times New Roman" w:hAnsi="Times New Roman" w:cs="Times New Roman"/>
                <w:color w:val="000000"/>
                <w:position w:val="-21"/>
                <w:sz w:val="22"/>
                <w:szCs w:val="22"/>
              </w:rPr>
            </w:pPr>
          </w:p>
          <w:p w:rsidR="00BB641D" w:rsidRDefault="00BB641D">
            <w:pPr>
              <w:pStyle w:val="p"/>
              <w:rPr>
                <w:rFonts w:ascii="Times New Roman" w:eastAsia="Times New Roman" w:hAnsi="Times New Roman" w:cs="Times New Roman"/>
                <w:color w:val="000000"/>
                <w:position w:val="-21"/>
                <w:sz w:val="22"/>
                <w:szCs w:val="22"/>
              </w:rPr>
            </w:pPr>
          </w:p>
          <w:p w:rsidR="00BB641D" w:rsidRDefault="00BB641D">
            <w:pPr>
              <w:pStyle w:val="p"/>
              <w:rPr>
                <w:rFonts w:ascii="Times New Roman" w:eastAsia="Times New Roman" w:hAnsi="Times New Roman" w:cs="Times New Roman"/>
                <w:color w:val="000000"/>
                <w:position w:val="-21"/>
                <w:sz w:val="22"/>
                <w:szCs w:val="22"/>
              </w:rPr>
            </w:pPr>
          </w:p>
          <w:p w:rsidR="00BB641D" w:rsidRDefault="00BB641D">
            <w:pPr>
              <w:pStyle w:val="p"/>
            </w:pPr>
          </w:p>
          <w:p w:rsidR="000A316B" w:rsidRDefault="00776248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</w:tc>
      </w:tr>
    </w:tbl>
    <w:p w:rsidR="000A316B" w:rsidRDefault="000A316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0A316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16B" w:rsidRDefault="00776248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4. Evaluate the following piecewise defined function at the values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(–4),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(7), and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(10).</w:t>
            </w:r>
          </w:p>
          <w:p w:rsidR="000A316B" w:rsidRDefault="00776248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  <w:p w:rsidR="000A316B" w:rsidRPr="00BB641D" w:rsidRDefault="00783265">
            <w:pPr>
              <w:pStyle w:val="p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+2x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if x≤-1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if-1&lt;x≤3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if 3&lt;x</m:t>
                          </m:r>
                        </m:e>
                      </m:mr>
                    </m:m>
                  </m:e>
                </m:d>
              </m:oMath>
            </m:oMathPara>
          </w:p>
          <w:p w:rsidR="000A316B" w:rsidRDefault="00776248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  <w:p w:rsidR="000A316B" w:rsidRDefault="00776248">
            <w:pPr>
              <w:pStyle w:val="p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(–4) = __________</w:t>
            </w:r>
          </w:p>
          <w:p w:rsidR="000A316B" w:rsidRDefault="00776248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  <w:p w:rsidR="000A316B" w:rsidRDefault="00776248">
            <w:pPr>
              <w:pStyle w:val="p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 w:rsidR="00BB64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(2.5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  = __________</w:t>
            </w:r>
          </w:p>
          <w:p w:rsidR="000A316B" w:rsidRDefault="00776248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  <w:p w:rsidR="000A316B" w:rsidRDefault="00776248">
            <w:pPr>
              <w:pStyle w:val="p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(10)  = __________</w:t>
            </w:r>
          </w:p>
        </w:tc>
      </w:tr>
      <w:tr w:rsidR="00783265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265" w:rsidRDefault="00783265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641D" w:rsidRDefault="00BB641D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641D" w:rsidRDefault="00BB641D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641D" w:rsidRDefault="00BB641D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A316B" w:rsidRDefault="000A316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0A316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16B" w:rsidRDefault="00776248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5. Find the domain of the following function:</w:t>
            </w:r>
          </w:p>
          <w:p w:rsidR="000A316B" w:rsidRDefault="00776248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  <w:p w:rsidR="000A316B" w:rsidRPr="00BB641D" w:rsidRDefault="00BB641D">
            <w:pPr>
              <w:pStyle w:val="p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3x-9</m:t>
                    </m:r>
                  </m:den>
                </m:f>
              </m:oMath>
            </m:oMathPara>
          </w:p>
          <w:p w:rsidR="000A316B" w:rsidRDefault="00776248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  <w:p w:rsidR="000A316B" w:rsidRDefault="00776248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Express your answer using interval notation.</w:t>
            </w:r>
          </w:p>
          <w:p w:rsidR="00225A46" w:rsidRDefault="00225A46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5A46" w:rsidRDefault="00225A46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5A46" w:rsidRDefault="00225A46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5A46" w:rsidRDefault="00225A46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5A46" w:rsidRDefault="00225A46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5A46" w:rsidRDefault="00225A46">
            <w:pPr>
              <w:pStyle w:val="p"/>
            </w:pPr>
          </w:p>
        </w:tc>
      </w:tr>
    </w:tbl>
    <w:p w:rsidR="000A316B" w:rsidRDefault="000A316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0A316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16B" w:rsidRDefault="00776248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 Find the domain of the following function:</w:t>
            </w:r>
          </w:p>
          <w:p w:rsidR="000A316B" w:rsidRPr="00225A46" w:rsidRDefault="00BB641D">
            <w:pPr>
              <w:pStyle w:val="p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7-3x</m:t>
                        </m:r>
                      </m:e>
                    </m:rad>
                  </m:den>
                </m:f>
              </m:oMath>
            </m:oMathPara>
          </w:p>
          <w:p w:rsidR="000A316B" w:rsidRDefault="00776248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  <w:p w:rsidR="000A316B" w:rsidRDefault="00776248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Express your answer using interval notation.</w:t>
            </w:r>
          </w:p>
          <w:p w:rsidR="00225A46" w:rsidRDefault="00225A46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5A46" w:rsidRDefault="00225A46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5A46" w:rsidRDefault="00225A46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5A46" w:rsidRDefault="00225A46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5A46" w:rsidRDefault="00225A46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5A46" w:rsidRDefault="00225A46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5A46" w:rsidRDefault="00225A46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5A46" w:rsidRDefault="00225A46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5A46" w:rsidRDefault="00225A46">
            <w:pPr>
              <w:pStyle w:val="p"/>
            </w:pPr>
          </w:p>
        </w:tc>
      </w:tr>
    </w:tbl>
    <w:p w:rsidR="000A316B" w:rsidRDefault="000A316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0A316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16B" w:rsidRDefault="00776248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7. For the function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x</w:t>
            </w:r>
            <w:r w:rsidR="00BB64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B64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-2x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+ 1, find</w:t>
            </w:r>
          </w:p>
          <w:p w:rsidR="000A316B" w:rsidRDefault="00776248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  <w:p w:rsidR="000A316B" w:rsidRDefault="00A11E94">
            <w:pPr>
              <w:pStyle w:val="p"/>
              <w:rPr>
                <w:position w:val="-21"/>
              </w:rPr>
            </w:pPr>
            <w:r>
              <w:rPr>
                <w:position w:val="-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5pt;height:33pt">
                  <v:imagedata r:id="rId6" o:title=""/>
                </v:shape>
              </w:pict>
            </w:r>
          </w:p>
          <w:p w:rsidR="00225A46" w:rsidRDefault="00225A46">
            <w:pPr>
              <w:pStyle w:val="p"/>
              <w:rPr>
                <w:position w:val="-21"/>
              </w:rPr>
            </w:pPr>
          </w:p>
          <w:p w:rsidR="00225A46" w:rsidRDefault="00225A46">
            <w:pPr>
              <w:pStyle w:val="p"/>
              <w:rPr>
                <w:position w:val="-21"/>
              </w:rPr>
            </w:pPr>
          </w:p>
          <w:p w:rsidR="00225A46" w:rsidRDefault="00225A46">
            <w:pPr>
              <w:pStyle w:val="p"/>
              <w:rPr>
                <w:position w:val="-21"/>
              </w:rPr>
            </w:pPr>
          </w:p>
          <w:p w:rsidR="00225A46" w:rsidRDefault="00225A46">
            <w:pPr>
              <w:pStyle w:val="p"/>
              <w:rPr>
                <w:position w:val="-21"/>
              </w:rPr>
            </w:pPr>
          </w:p>
          <w:p w:rsidR="00225A46" w:rsidRDefault="00225A46">
            <w:pPr>
              <w:pStyle w:val="p"/>
              <w:rPr>
                <w:position w:val="-21"/>
              </w:rPr>
            </w:pPr>
          </w:p>
          <w:p w:rsidR="00225A46" w:rsidRDefault="00225A46">
            <w:pPr>
              <w:pStyle w:val="p"/>
              <w:rPr>
                <w:position w:val="-21"/>
              </w:rPr>
            </w:pPr>
          </w:p>
          <w:p w:rsidR="00225A46" w:rsidRDefault="00225A46">
            <w:pPr>
              <w:pStyle w:val="p"/>
              <w:rPr>
                <w:position w:val="-21"/>
              </w:rPr>
            </w:pPr>
          </w:p>
          <w:p w:rsidR="00225A46" w:rsidRDefault="00225A46">
            <w:pPr>
              <w:pStyle w:val="p"/>
              <w:rPr>
                <w:position w:val="-21"/>
              </w:rPr>
            </w:pPr>
          </w:p>
          <w:p w:rsidR="00225A46" w:rsidRDefault="00225A46">
            <w:pPr>
              <w:pStyle w:val="p"/>
              <w:rPr>
                <w:position w:val="-21"/>
              </w:rPr>
            </w:pPr>
          </w:p>
          <w:p w:rsidR="00225A46" w:rsidRDefault="00225A46">
            <w:pPr>
              <w:pStyle w:val="p"/>
              <w:rPr>
                <w:position w:val="-21"/>
              </w:rPr>
            </w:pPr>
          </w:p>
          <w:p w:rsidR="00225A46" w:rsidRDefault="00225A46">
            <w:pPr>
              <w:pStyle w:val="p"/>
              <w:rPr>
                <w:position w:val="-21"/>
              </w:rPr>
            </w:pPr>
          </w:p>
          <w:p w:rsidR="00225A46" w:rsidRDefault="00225A46">
            <w:pPr>
              <w:pStyle w:val="p"/>
              <w:rPr>
                <w:position w:val="-21"/>
              </w:rPr>
            </w:pPr>
          </w:p>
          <w:p w:rsidR="00225A46" w:rsidRDefault="00225A46">
            <w:pPr>
              <w:pStyle w:val="p"/>
              <w:rPr>
                <w:position w:val="-21"/>
              </w:rPr>
            </w:pPr>
          </w:p>
          <w:p w:rsidR="00225A46" w:rsidRDefault="00225A46">
            <w:pPr>
              <w:pStyle w:val="p"/>
              <w:rPr>
                <w:position w:val="-21"/>
              </w:rPr>
            </w:pPr>
          </w:p>
          <w:p w:rsidR="00225A46" w:rsidRDefault="00225A46">
            <w:pPr>
              <w:pStyle w:val="p"/>
              <w:rPr>
                <w:position w:val="-21"/>
              </w:rPr>
            </w:pPr>
          </w:p>
          <w:p w:rsidR="00225A46" w:rsidRDefault="00225A46">
            <w:pPr>
              <w:pStyle w:val="p"/>
            </w:pPr>
          </w:p>
          <w:p w:rsidR="000A316B" w:rsidRDefault="00776248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  <w:p w:rsidR="000A316B" w:rsidRDefault="000A316B">
            <w:pPr>
              <w:pStyle w:val="p"/>
            </w:pPr>
          </w:p>
        </w:tc>
      </w:tr>
    </w:tbl>
    <w:p w:rsidR="000A316B" w:rsidRDefault="000A316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0A316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16B" w:rsidRDefault="00776248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8. For the function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2"/>
                  <w:szCs w:val="22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2"/>
                      <w:szCs w:val="22"/>
                    </w:rPr>
                    <m:t>2x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2"/>
                      <w:szCs w:val="22"/>
                    </w:rPr>
                    <m:t>x-1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find</w:t>
            </w:r>
          </w:p>
          <w:p w:rsidR="000A316B" w:rsidRDefault="00A11E94">
            <w:pPr>
              <w:pStyle w:val="p"/>
              <w:rPr>
                <w:rFonts w:ascii="Times New Roman" w:eastAsia="Times New Roman" w:hAnsi="Times New Roman" w:cs="Times New Roman"/>
                <w:color w:val="000000"/>
                <w:position w:val="-4"/>
                <w:sz w:val="22"/>
                <w:szCs w:val="22"/>
              </w:rPr>
            </w:pPr>
            <w:r>
              <w:rPr>
                <w:position w:val="-21"/>
              </w:rPr>
              <w:pict>
                <v:shape id="_x0000_i1026" type="#_x0000_t75" style="width:83.25pt;height:33pt">
                  <v:imagedata r:id="rId7" o:title=""/>
                </v:shape>
              </w:pict>
            </w:r>
            <w:r w:rsidR="007762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where </w:t>
            </w:r>
            <w:r>
              <w:rPr>
                <w:rFonts w:ascii="Times New Roman" w:eastAsia="Times New Roman" w:hAnsi="Times New Roman" w:cs="Times New Roman"/>
                <w:color w:val="000000"/>
                <w:position w:val="-4"/>
                <w:sz w:val="22"/>
                <w:szCs w:val="22"/>
              </w:rPr>
              <w:pict>
                <v:shape id="_x0000_i1027" type="#_x0000_t75" style="width:25.5pt;height:15pt">
                  <v:imagedata r:id="rId8" o:title=""/>
                </v:shape>
              </w:pict>
            </w:r>
          </w:p>
          <w:p w:rsidR="00225A46" w:rsidRDefault="00225A46">
            <w:pPr>
              <w:pStyle w:val="p"/>
              <w:rPr>
                <w:rFonts w:ascii="Times New Roman" w:eastAsia="Times New Roman" w:hAnsi="Times New Roman" w:cs="Times New Roman"/>
                <w:color w:val="000000"/>
                <w:position w:val="-4"/>
                <w:sz w:val="22"/>
                <w:szCs w:val="22"/>
              </w:rPr>
            </w:pPr>
          </w:p>
          <w:p w:rsidR="00225A46" w:rsidRDefault="00225A46">
            <w:pPr>
              <w:pStyle w:val="p"/>
              <w:rPr>
                <w:rFonts w:ascii="Times New Roman" w:eastAsia="Times New Roman" w:hAnsi="Times New Roman" w:cs="Times New Roman"/>
                <w:color w:val="000000"/>
                <w:position w:val="-4"/>
                <w:sz w:val="22"/>
                <w:szCs w:val="22"/>
              </w:rPr>
            </w:pPr>
          </w:p>
          <w:p w:rsidR="00225A46" w:rsidRDefault="00225A46">
            <w:pPr>
              <w:pStyle w:val="p"/>
              <w:rPr>
                <w:rFonts w:ascii="Times New Roman" w:eastAsia="Times New Roman" w:hAnsi="Times New Roman" w:cs="Times New Roman"/>
                <w:color w:val="000000"/>
                <w:position w:val="-4"/>
                <w:sz w:val="22"/>
                <w:szCs w:val="22"/>
              </w:rPr>
            </w:pPr>
          </w:p>
          <w:p w:rsidR="00225A46" w:rsidRDefault="00225A46">
            <w:pPr>
              <w:pStyle w:val="p"/>
              <w:rPr>
                <w:rFonts w:ascii="Times New Roman" w:eastAsia="Times New Roman" w:hAnsi="Times New Roman" w:cs="Times New Roman"/>
                <w:color w:val="000000"/>
                <w:position w:val="-4"/>
                <w:sz w:val="22"/>
                <w:szCs w:val="22"/>
              </w:rPr>
            </w:pPr>
          </w:p>
          <w:p w:rsidR="00225A46" w:rsidRDefault="00225A46">
            <w:pPr>
              <w:pStyle w:val="p"/>
              <w:rPr>
                <w:rFonts w:ascii="Times New Roman" w:eastAsia="Times New Roman" w:hAnsi="Times New Roman" w:cs="Times New Roman"/>
                <w:color w:val="000000"/>
                <w:position w:val="-4"/>
                <w:sz w:val="22"/>
                <w:szCs w:val="22"/>
              </w:rPr>
            </w:pPr>
          </w:p>
          <w:p w:rsidR="00225A46" w:rsidRDefault="00225A46">
            <w:pPr>
              <w:pStyle w:val="p"/>
              <w:rPr>
                <w:rFonts w:ascii="Times New Roman" w:eastAsia="Times New Roman" w:hAnsi="Times New Roman" w:cs="Times New Roman"/>
                <w:color w:val="000000"/>
                <w:position w:val="-4"/>
                <w:sz w:val="22"/>
                <w:szCs w:val="22"/>
              </w:rPr>
            </w:pPr>
          </w:p>
          <w:p w:rsidR="00225A46" w:rsidRDefault="00225A46">
            <w:pPr>
              <w:pStyle w:val="p"/>
              <w:rPr>
                <w:rFonts w:ascii="Times New Roman" w:eastAsia="Times New Roman" w:hAnsi="Times New Roman" w:cs="Times New Roman"/>
                <w:color w:val="000000"/>
                <w:position w:val="-4"/>
                <w:sz w:val="22"/>
                <w:szCs w:val="22"/>
              </w:rPr>
            </w:pPr>
          </w:p>
          <w:p w:rsidR="00225A46" w:rsidRDefault="00225A46">
            <w:pPr>
              <w:pStyle w:val="p"/>
              <w:rPr>
                <w:rFonts w:ascii="Times New Roman" w:eastAsia="Times New Roman" w:hAnsi="Times New Roman" w:cs="Times New Roman"/>
                <w:color w:val="000000"/>
                <w:position w:val="-4"/>
                <w:sz w:val="22"/>
                <w:szCs w:val="22"/>
              </w:rPr>
            </w:pPr>
          </w:p>
          <w:p w:rsidR="00225A46" w:rsidRDefault="00225A46">
            <w:pPr>
              <w:pStyle w:val="p"/>
              <w:rPr>
                <w:rFonts w:ascii="Times New Roman" w:eastAsia="Times New Roman" w:hAnsi="Times New Roman" w:cs="Times New Roman"/>
                <w:color w:val="000000"/>
                <w:position w:val="-4"/>
                <w:sz w:val="22"/>
                <w:szCs w:val="22"/>
              </w:rPr>
            </w:pPr>
          </w:p>
          <w:p w:rsidR="00225A46" w:rsidRDefault="00225A46">
            <w:pPr>
              <w:pStyle w:val="p"/>
              <w:rPr>
                <w:rFonts w:ascii="Times New Roman" w:eastAsia="Times New Roman" w:hAnsi="Times New Roman" w:cs="Times New Roman"/>
                <w:color w:val="000000"/>
                <w:position w:val="-4"/>
                <w:sz w:val="22"/>
                <w:szCs w:val="22"/>
              </w:rPr>
            </w:pPr>
          </w:p>
          <w:p w:rsidR="00225A46" w:rsidRDefault="00225A46">
            <w:pPr>
              <w:pStyle w:val="p"/>
              <w:rPr>
                <w:rFonts w:ascii="Times New Roman" w:eastAsia="Times New Roman" w:hAnsi="Times New Roman" w:cs="Times New Roman"/>
                <w:color w:val="000000"/>
                <w:position w:val="-4"/>
                <w:sz w:val="22"/>
                <w:szCs w:val="22"/>
              </w:rPr>
            </w:pPr>
          </w:p>
          <w:p w:rsidR="00225A46" w:rsidRDefault="00225A46">
            <w:pPr>
              <w:pStyle w:val="p"/>
              <w:rPr>
                <w:rFonts w:ascii="Times New Roman" w:eastAsia="Times New Roman" w:hAnsi="Times New Roman" w:cs="Times New Roman"/>
                <w:color w:val="000000"/>
                <w:position w:val="-4"/>
                <w:sz w:val="22"/>
                <w:szCs w:val="22"/>
              </w:rPr>
            </w:pPr>
          </w:p>
          <w:p w:rsidR="00225A46" w:rsidRDefault="00225A46">
            <w:pPr>
              <w:pStyle w:val="p"/>
              <w:rPr>
                <w:rFonts w:ascii="Times New Roman" w:eastAsia="Times New Roman" w:hAnsi="Times New Roman" w:cs="Times New Roman"/>
                <w:color w:val="000000"/>
                <w:position w:val="-4"/>
                <w:sz w:val="22"/>
                <w:szCs w:val="22"/>
              </w:rPr>
            </w:pPr>
          </w:p>
          <w:p w:rsidR="00225A46" w:rsidRDefault="00225A46">
            <w:pPr>
              <w:pStyle w:val="p"/>
              <w:rPr>
                <w:rFonts w:ascii="Times New Roman" w:eastAsia="Times New Roman" w:hAnsi="Times New Roman" w:cs="Times New Roman"/>
                <w:color w:val="000000"/>
                <w:position w:val="-4"/>
                <w:sz w:val="22"/>
                <w:szCs w:val="22"/>
              </w:rPr>
            </w:pPr>
          </w:p>
          <w:p w:rsidR="00225A46" w:rsidRDefault="00225A46">
            <w:pPr>
              <w:pStyle w:val="p"/>
              <w:rPr>
                <w:rFonts w:ascii="Times New Roman" w:eastAsia="Times New Roman" w:hAnsi="Times New Roman" w:cs="Times New Roman"/>
                <w:color w:val="000000"/>
                <w:position w:val="-4"/>
                <w:sz w:val="22"/>
                <w:szCs w:val="22"/>
              </w:rPr>
            </w:pPr>
          </w:p>
          <w:p w:rsidR="00225A46" w:rsidRDefault="00225A46">
            <w:pPr>
              <w:pStyle w:val="p"/>
              <w:rPr>
                <w:rFonts w:ascii="Times New Roman" w:eastAsia="Times New Roman" w:hAnsi="Times New Roman" w:cs="Times New Roman"/>
                <w:color w:val="000000"/>
                <w:position w:val="-4"/>
                <w:sz w:val="22"/>
                <w:szCs w:val="22"/>
              </w:rPr>
            </w:pPr>
          </w:p>
          <w:p w:rsidR="00225A46" w:rsidRDefault="00225A46">
            <w:pPr>
              <w:pStyle w:val="p"/>
              <w:rPr>
                <w:rFonts w:ascii="Times New Roman" w:eastAsia="Times New Roman" w:hAnsi="Times New Roman" w:cs="Times New Roman"/>
                <w:color w:val="000000"/>
                <w:position w:val="-4"/>
                <w:sz w:val="22"/>
                <w:szCs w:val="22"/>
              </w:rPr>
            </w:pPr>
          </w:p>
          <w:p w:rsidR="00225A46" w:rsidRDefault="00225A46">
            <w:pPr>
              <w:pStyle w:val="p"/>
              <w:rPr>
                <w:rFonts w:ascii="Times New Roman" w:eastAsia="Times New Roman" w:hAnsi="Times New Roman" w:cs="Times New Roman"/>
                <w:color w:val="000000"/>
                <w:position w:val="-4"/>
                <w:sz w:val="22"/>
                <w:szCs w:val="22"/>
              </w:rPr>
            </w:pPr>
          </w:p>
          <w:p w:rsidR="00225A46" w:rsidRDefault="00225A46">
            <w:pPr>
              <w:pStyle w:val="p"/>
            </w:pPr>
          </w:p>
        </w:tc>
      </w:tr>
    </w:tbl>
    <w:p w:rsidR="000A316B" w:rsidRDefault="000A316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0A316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16B" w:rsidRDefault="00776248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 Find the net change in the value of the function between the given inputs.</w:t>
            </w:r>
          </w:p>
          <w:p w:rsidR="000A316B" w:rsidRDefault="00BB641D">
            <w:pPr>
              <w:pStyle w:val="p"/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2"/>
                  <w:szCs w:val="22"/>
                </w:rPr>
                <m:t>= 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2"/>
                  <w:szCs w:val="22"/>
                </w:rPr>
                <m:t>+3x-10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from -3 to 2</w:t>
            </w:r>
          </w:p>
          <w:p w:rsidR="000A316B" w:rsidRDefault="00776248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</w:tc>
      </w:tr>
    </w:tbl>
    <w:p w:rsidR="000A316B" w:rsidRDefault="000A316B">
      <w:pPr>
        <w:spacing w:after="75"/>
      </w:pPr>
    </w:p>
    <w:p w:rsidR="000A316B" w:rsidRDefault="000A316B">
      <w:pPr>
        <w:spacing w:after="75"/>
      </w:pPr>
      <w:bookmarkStart w:id="0" w:name="_GoBack"/>
      <w:bookmarkEnd w:id="0"/>
    </w:p>
    <w:sectPr w:rsidR="000A316B">
      <w:headerReference w:type="first" r:id="rId9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94" w:rsidRDefault="00A11E94">
      <w:r>
        <w:separator/>
      </w:r>
    </w:p>
  </w:endnote>
  <w:endnote w:type="continuationSeparator" w:id="0">
    <w:p w:rsidR="00A11E94" w:rsidRDefault="00A1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94" w:rsidRDefault="00A11E94">
      <w:r>
        <w:separator/>
      </w:r>
    </w:p>
  </w:footnote>
  <w:footnote w:type="continuationSeparator" w:id="0">
    <w:p w:rsidR="00A11E94" w:rsidRDefault="00A1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6B" w:rsidRDefault="00783265">
    <w:r>
      <w:rPr>
        <w:rFonts w:ascii="Times New Roman" w:eastAsia="Times New Roman" w:hAnsi="Times New Roman" w:cs="Times New Roman"/>
        <w:b/>
        <w:bCs/>
        <w:color w:val="000000"/>
        <w:sz w:val="22"/>
        <w:szCs w:val="22"/>
        <w:u w:val="single"/>
      </w:rPr>
      <w:t>Intro 1.10 and 2.1 Template</w:t>
    </w:r>
  </w:p>
  <w:p w:rsidR="000A316B" w:rsidRDefault="000A31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16B"/>
    <w:rsid w:val="000A316B"/>
    <w:rsid w:val="00225A46"/>
    <w:rsid w:val="00776248"/>
    <w:rsid w:val="00783265"/>
    <w:rsid w:val="00A11E94"/>
    <w:rsid w:val="00B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94038"/>
  <w15:docId w15:val="{A3258FB3-AA09-4082-9828-29A439FC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rFonts w:ascii="Arial" w:eastAsia="Arial" w:hAnsi="Arial" w:cs="Arial"/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paragraph" w:styleId="Header">
    <w:name w:val="header"/>
    <w:basedOn w:val="Normal"/>
    <w:link w:val="HeaderChar"/>
    <w:uiPriority w:val="99"/>
    <w:unhideWhenUsed/>
    <w:rsid w:val="00783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265"/>
    <w:rPr>
      <w:rFonts w:ascii="Arial" w:eastAsia="Arial" w:hAnsi="Arial" w:cs="Arial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783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265"/>
    <w:rPr>
      <w:rFonts w:ascii="Arial" w:eastAsia="Arial" w:hAnsi="Arial" w:cs="Arial"/>
      <w:sz w:val="24"/>
      <w:szCs w:val="24"/>
      <w:bdr w:val="nil"/>
    </w:rPr>
  </w:style>
  <w:style w:type="character" w:styleId="PlaceholderText">
    <w:name w:val="Placeholder Text"/>
    <w:basedOn w:val="DefaultParagraphFont"/>
    <w:uiPriority w:val="99"/>
    <w:semiHidden/>
    <w:rsid w:val="007832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1.10 and 2.1 Quiz</vt:lpstr>
    </vt:vector>
  </TitlesOfParts>
  <Company>Cengage Learning Testing, Powered by Cognero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1.10 and 2.1 Quiz</dc:title>
  <dc:creator>Jason Corella</dc:creator>
  <cp:lastModifiedBy>Jason Corella</cp:lastModifiedBy>
  <cp:revision>2</cp:revision>
  <dcterms:created xsi:type="dcterms:W3CDTF">2019-10-25T17:33:00Z</dcterms:created>
  <dcterms:modified xsi:type="dcterms:W3CDTF">2019-10-25T18:10:00Z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GE2TONZXHA2DKOJZ</vt:lpwstr>
  </property>
</Properties>
</file>